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Oszczep uważa za słomę, a drwi sobie z szarpania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źdźbłem maczuga, śmieje się z dzidy lecącej.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uchodzi u niego za ścierń i śmieje się on z potrząsania oszczepem.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2024-05-01T06:29:10Z</dcterms:modified>
</cp:coreProperties>
</file>