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wystąpi, abym mu dał odprawę? Pod całym niebem nie ma takiego!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cię błagać? Czy będzie z tobą rozmawiał łagodnie?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zamilczę członków jego, ani silnej mocy jego, a grzecznego kształtu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przepuszczę mu i słowam możnym, i ku proszeniu nastrojonym.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cię poprosi o łaskę czy powie ci czułe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przeciwko niemu, a wyjdzie cało? Pod całym niebem nie ma takiego.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wystąpił przeciwko Mnie i ocalał? Pod całym niebem wszystko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Mnie, któż mógłby się zbliżyć, aby osiągnąć coś w zamian? Bo do Mnie należy wszystko, co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wystąpił przeciw niemu i ocalał, wszystko pod niebem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хтось стане проти Мене і встоїться, чи не вся піднебесна моя?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wpierw zobowiązał, abym mu musiał odpłacić? Wszystko pod całym niebem jest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zwróci się do ciebie z licznymi błaganiami albo czy przemówi do ciebie łagodnymi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2024-05-01T06:58:24Z</dcterms:modified>
</cp:coreProperties>
</file>