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1"/>
        <w:gridCol w:w="224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2024-05-01T06:03:15Z</dcterms:modified>
</cp:coreProperties>
</file>