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3125"/>
        <w:gridCol w:w="4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siła jest siłą kamieni? Czy moje ciało jest ze spiżu?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siła jest kamienna? Czy moje ciało jest ze spiżu?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siła jest siłą kamieni? Czy moje ciało jest ze spiżu?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moc kamienna moc moja? albo ciało moje miedziane?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moc kamienna, moc moja, ni ciało moje jest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siła z kamienia? Czy ja mam ciało ze spiżu?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moc jest twarda jak skała albo czy moje ciało jest ze spiżu?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siła jest z kamienia, a ciało z brązu?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jestem twardy jak kamień albo czy moje ciało jest z brązu?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siła moja jest z kamienia albo ciało moje ze spiżu?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моя сила - сила каміння? Чи моє тіло мідяне?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moja siła to moc kamienia, albo czyż moje ciało jest z kruszcu?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moc jest mocą kamieni? Albo czy ciało moje jest z miedzi?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2024-04-27T14:26:00Z</dcterms:modified>
</cp:coreProperties>
</file>