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7"/>
        <w:gridCol w:w="5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Zrozpaczonemu* (należy się) życzliwość** przyjaciela, choćby zaniechał bojaźni Najwyższego.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Zrozpaczonemu przyjaciel winien co najmniej okruch życzliwości, chociażby ten zaniechał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bojaźni Najwyższego.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Strapionemu należy się litość od przyjaciela, ale on opuścił bojaźń Wszechmogącego.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temu, którego litość słabieje ku bliźniemu swemu, i który bojaźń Wszechmogącego opuścił?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odejmuje od przyjaciela swego miłosierdzie, bojaźń Pańską opuszcza.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Zrozpaczonemu potrzeba pomocy od bliźnich, bo porzuci on cześć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Strapionemu należy się życzliwość od przyjaciela, choćby nawet zaniechał bojaźni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Zrozpaczony doznaje dobroci przyjaciół, choćby odrzucił bojaźń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bliźniemu odmawia współczucia, ten wyzbywa się bojaźni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przyjacielowi współczucia odmawia, ten odrzuca od siebie bojaźń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Відкинуло мене милосердя, а господня поміч знехтувала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Wątpiącemu należy się współczucie bliźniego, choćby odstępował od bojaźni przed Wszechmocnym.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odmawia lojalnej życzliwości swemu bliźniemu, ten również zaniecha bojaźni przed Wszechmocnym.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zrozpaczonemu, </w:t>
      </w:r>
      <w:r>
        <w:rPr>
          <w:rtl/>
        </w:rPr>
        <w:t>מַס</w:t>
      </w:r>
      <w:r>
        <w:rPr>
          <w:rtl w:val="0"/>
        </w:rPr>
        <w:t xml:space="preserve"> , strapionemu.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życzliwość, </w:t>
      </w:r>
      <w:r>
        <w:rPr>
          <w:rtl/>
        </w:rPr>
        <w:t>חֶסֶד</w:t>
      </w:r>
      <w:r>
        <w:rPr>
          <w:rtl w:val="0"/>
        </w:rPr>
        <w:t xml:space="preserve"> , lub: łaskawość, wierność, lojalność, zwykle tłumaczone jako łaska.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2024-04-27T23:34:29Z</dcterms:modified>
</cp:coreProperties>
</file>