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1"/>
        <w:gridCol w:w="5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dokładnie zważono moją udrękę i włożono na szale całe moje nieszczęście,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dokładnie zważono mą udrękę i włożono na szale całe me nieszczęście,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 dokładnie zważono moją udrękę i włożono na szalę całe moje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 pilnie zważono narzekanie moje, a biedę moję pospołu na wagę włożono,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Boże, aby grzechy moje, którymich gniew zasłużył, i nędza, którą cierpię, były włożone na 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zważono dokładnie mój ból, a moje biedy razem byłyby na szali!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tak dokładnie zważono moją udrękę i włożono na szale całe moje cierpienie,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zważono moją udrękę i razem z nią położono na wagę moje cierpienie,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„Gdyby moją tragedię można było zważyć i położyć na szali razem z mym nieszczęściem,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 można zważyć moją zgryzotę i razem z nią położyć na szali moje cierpienie,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Коби бо хтось поставив на вагу мою лють, а мої болі взяв би разом на мірило,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zważono moje rozgoryczenie, a me nieszczęście włożono razem na szalę.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”O, gdyby zważono całą mą zgryzotę, a jednocześnie położono na wadze moją niedolę!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2024-04-28T05:46:12Z</dcterms:modified>
</cp:coreProperties>
</file>