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1671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dokładnie zważono moją udrękę i włożono na szale całe moje nieszczęście,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2024-04-27T20:46:25Z</dcterms:modified>
</cp:coreProperties>
</file>