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8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powiedziałem: Dajcie mi (coś)? Lub: Złóżcie mi dar ze swojego 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ja? Czy was o coś prosiłem? Czy powiedziałem: Złóżcie mi dar ze swojego 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powiedziałem: Przynieście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lub: Dajcie mi z waszego majątku?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Izalim mówił: Przynieście mi co, a z majętności waszej dajcie mi dary?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Azam mówił: Przynieście mi i z majętności waszej podarujcie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mówiłem: Dajcie mi coś, wykupcie mnie swoim bogactwem?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powiedziałem: Przynoście mi ofiary, a ze swego mienia składajcie mi dary,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mówiłem: Dajcie mi coś, ofiarujcie za mnie wasze majętności?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mówiłem: «Pomóżcie mi, użyczcie mi siły,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wam powiedziałem: ”Dajcie mi, podarujcie wasze majętności”?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ж бо? Чи я щось у вас попросив, чи потребую вашої сили,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mówiłem: Dajcie mi i ze swojego mienia składajcie za mnie dary?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dlatego, że powiedziałem: ʼDajcie mi coś albo podarujcie mi trochę waszej mocy;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2024-04-28T06:31:49Z</dcterms:modified>
</cp:coreProperties>
</file>