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9"/>
        <w:gridCol w:w="4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Pouczajcie mnie, a ja zamilknę. W czym błądzę? Wytłumaczcie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pouczcie mnie — ja zamilknę. W czym błądzę? Wytłumaczcie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Pouczcie mnie, a zamilknę; pokażcie mi, w czym zbłądziłem.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Nauczcież mię , a ja umilknę; a w czemem zbłądził pokażcie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Nauczcie mię, a ja będę milczał, a jeślim podobno czego nie umiał, nauczcie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Wskazania dajcie - zamilknę, a w czym zbłądziłem, pouczcie.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Pouczcie mnie, a zamilknę, wytłumaczcie mi, w czym zbłądziłem!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Wyjaśnijcie mi, a zamilknę, wytłumaczcie, w czym pobłądziłem.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Pouczcie mnie, a zamilknę. Powiedzcie, w czym pobłądziłem!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Pouczcie mnie, a zamilknę, albo wskażcie mi, w czym pobłądziłem.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Повчіть мене, я ж мовчатиму. Якщо я в чомусь заблукав, скажіть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Nauczcie mnie, a zamilknę; pokażcie mi w czym zbłądziłem.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Pouczcie mnie, ja zaś będę milczał; i sprawcie, bym zrozumiał, jaki błąd popełniłem.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2024-04-27T21:01:01Z</dcterms:modified>
</cp:coreProperties>
</file>