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ramię* bezbożnego i złego, Dochodź jego niegodziwości, by (już) nie można było jej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38:15&lt;/x&gt;; &lt;x&gt;230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2024-04-27T22:34:02Z</dcterms:modified>
</cp:coreProperties>
</file>