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2050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 wieczne,* Z Jego ziemi zginą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wieki! Z Jego ziemi znikną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 wieki wieków, z jego ziemi zniknęły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 wieczne; ale narody zginą z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wiecznie i na wieki wieków, wyginiecie, poganie, z 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 wieków, z Jego ziemi zniknęli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 wieków; Z ziemi jego znikną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zawsze, zniknęły narody z Jego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wieków, z Jego ziemi znikną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po wieczne czasy, obce narody zniknęły z Jego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 wieki wieków, poganie znikną z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po czas niezmierzony, na zawsze. Z jego ziemi wyginęły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29:10&lt;/x&gt;; &lt;x&gt;230 145:13&lt;/x&gt;; &lt;x&gt;230 146:10&lt;/x&gt;; &lt;x&gt;300 10:10&lt;/x&gt;; &lt;x&gt;310 5:19&lt;/x&gt;; &lt;x&gt;340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2024-04-27T16:05:44Z</dcterms:modified>
</cp:coreProperties>
</file>