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7"/>
        <w:gridCol w:w="1926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na wieki wieczne,* Z Jego ziemi zginą narody.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29:10&lt;/x&gt;; &lt;x&gt;230 145:13&lt;/x&gt;; &lt;x&gt;230 146:10&lt;/x&gt;; &lt;x&gt;300 10:10&lt;/x&gt;; &lt;x&gt;310 5:19&lt;/x&gt;; &lt;x&gt;340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2024-04-28T03:52:35Z</dcterms:modified>
</cp:coreProperties>
</file>