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2"/>
        <w:gridCol w:w="1592"/>
        <w:gridCol w:w="6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 płonie przez pychę* bezbożnego! Niech się zaplączą w intrygach, które obmyślili!**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zuchwałość.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2024-04-27T14:58:31Z</dcterms:modified>
</cp:coreProperties>
</file>