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proch jadam jak chleb, A swój napój mieszam ze łzami*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2024-05-07T14:22:07Z</dcterms:modified>
</cp:coreProperties>
</file>