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5"/>
        <w:gridCol w:w="1815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Twoi słudzy lgną* do jego kamieni** I litują się nad jego prochem.***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cenią jego kamienie.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gruzami, &lt;x&gt;160 4:2&lt;/x&gt;, 10.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2024-05-07T23:26:43Z</dcterms:modified>
</cp:coreProperties>
</file>