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18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odpuszcza wszystkie twoje winy, Leczy* wszystkie twoje choroby.**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leczy : i leczy 4QPs 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21:18-19&lt;/x&gt;; &lt;x&gt;230 147:3&lt;/x&gt;; &lt;x&gt;290 33:24&lt;/x&gt;; &lt;x&gt;300 16:4&lt;/x&gt;; &lt;x&gt;470 8:16&lt;/x&gt;; &lt;x&gt;480 2:111&lt;/x&gt;; &lt;x&gt;530 11:30&lt;/x&gt;; &lt;x&gt;660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2024-05-04T00:18:30Z</dcterms:modified>
</cp:coreProperties>
</file>