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9"/>
        <w:gridCol w:w="238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spojrzał na ich niedolę I wysłuchał ich wołania (o pomoc).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wejrzał na ich niedolę I wysłuchał ich wołania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wejrzał na ich ucisk i usłyszał ich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wejrzał na ucisk ich, i usłyszał wołanie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kiedy byli uciśnieni, i wysłuchał ich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wejrzał na ich utrapienie, gdy wysłuchiwał ich błagań.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wejrzał na ich niedolę I wysłuchał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jednak ich udręczenie, gdy usłyszał ich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byli udręczeni. Wysłuchał, gdy wołali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jednak na ich utrapienie, kiedy usłyszał ich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usłyszał ich wołanie, spojrzał na ich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widział ich udrękę, gdy słyszał ich błagalne wołanie.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2024-05-05T01:30:16Z</dcterms:modified>
</cp:coreProperties>
</file>