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Twojej wielkiej łasce I buntowali się nad morzem* – Morzem Czerwonym.**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: buntowali się przeciw Najwyższemu nad Morzem Czerwonym.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2024-05-05T01:21:02Z</dcterms:modified>
</cp:coreProperties>
</file>