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pokruszył wrota ze spiżu I połamał żelazne zasuwy.*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2024-05-03T19:36:56Z</dcterms:modified>
</cp:coreProperties>
</file>