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2158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składają ofiary dziękczynne,* Niech z radością głoszą Jego czyny!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złożą dziękczynne ofiary I niech z radością sławią Jego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składają ofiary dziękczynienia, i głoszą z radością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ofiarując ofiary chwały, niech opowiadają sprawy jego z wesołem śpiewaniem.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ofiarują ofiarę chwały i niech opowiadają uczynki jego z 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składają ofiary dziękczynne, niech głoszą z radością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składają ofiary dziękczynne, Niech z radością opowiadają o czynach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składają ofiary dziękczynne, niech z radością rozgłaszają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złożą ofiarę uwielbienia i głoszą Jego dzieła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składają ofiary pochwalne, niech sławią z radością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składają dziękczynne ofiary i w radości opowiadają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składają ofiary dziękczynne i z radosnym wołaniem ogłaszają jego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2024-05-03T18:54:30Z</dcterms:modified>
</cp:coreProperties>
</file>