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nieprzyjacielowi, Bo ludzki ratunek jest niczym!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wsparcia przeciwko wrogowi, Bo ludzki ratunek jest niczym!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będziemy mężni, on podepcze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nam pomoc z ucisku; albowiem omylna jest pomoc ludzka. W Bogu sobie mężnie poczynać będziemy, a on podepcze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ratunek w utrapieniu, boć omylne wybawienie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nam z pomocą przeciw nieprzyjacielowi, bo ludzkie ocalenie jest 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wrogowi, Bo niczym jest pomoc ludzka!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przeciwko wrogowi, bo ludzkie wsparcie jest złudne.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utrapieniu, bo złudne jest ludzkie wsparcie.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ciemięzcy, bowiem próżna jest pomoc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його діти на вигублення, в одному роді хай вигубленим буде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nam pomocy przeciwko wrogowi, gdyż zawodną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zyskamy energię życiową, a on sam podepcze naszych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2024-05-05T18:24:40Z</dcterms:modified>
</cp:coreProperties>
</file>