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Z całego serca wysławiać będę JAHWE W gronie prawych oraz w zgromadzeniu.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całego serca pragnę sławić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gronie prawych i 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Będę wysławiał JAHWE całym sercem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Będę wysławiał Pana całem sercem w radzie szczerych,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Będeć wyznawał, JAHWE, wszystkim sercem moim, w radzie sprawiedliwych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Alef Z całego serca chcę chwalić Pana Bet w radzie sprawiedliwych i 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Z całego serca wysławiam Pana W gronie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wysławiał JAHWE z całego serca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Będę Cię sławił, JAHWE, z całego serca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Całym sercem będę sławił Jahwe w radzie prawych i na ich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Блаженна людина, що боїться Господа, дуже забажає його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Całym sercem sławię BOGA w zborze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Będę sławił JAHWE całym sercem w zaufanym gronie prostolinijnych i w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2024-04-29T06:34:50Z</dcterms:modified>
</cp:coreProperties>
</file>