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Jego rąk. Wiarygodne są wszystkie Jego polecenia,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2024-04-29T05:05:26Z</dcterms:modified>
</cp:coreProperties>
</file>