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 na wieki wieków,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je spełniano wiernie i 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na wieki wieków, ustanowione w 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wieki wieczne, uczynione w prawdzie i w 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 są wszytkie przykazania jego; utwierdzone na wieki wieczne, uczynione w prawdzie i w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ustalone na wieki, na zawsze, Ain nadane ze słusznością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 Pełnione w wierności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 na wieki, na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wypełniane wiernie i 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po wszystkie wieki, oparte na 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utrwalone po wieczny czas, na wieki, ustanowione w prawdzie i 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Скріпилося його серце, не злякається, доки не погляне на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zawsze, na wieki, spełnione w prawdzie i prostocie.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wsparte na zawsze, po czas niezmierzony, wykonane w prawdzie i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2024-04-29T04:34:36Z</dcterms:modified>
</cp:coreProperties>
</file>