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1852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Ustanowione na wieki wieków,* By je pełniono w wierności i prawości.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2024-04-29T01:57:33Z</dcterms:modified>
</cp:coreProperties>
</file>