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2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Prawym światło świeci (nawet) w ciemności* – (On jest) łaskawy i miłosierny, i sprawiedliwy!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Prawym światło świeci nawet w ciemności —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[On bowiem jest] łaskawy, miłosierny i sprawiedliwy!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prawych wschodzi światłość w ciemności;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łaskawy,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Szczerym w ciemnościach światłość wschodzi; łaskawy, miłosierny, i sprawiedliwy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 ciemnościach światłość prawym: miłościwy,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Wschodzi w ciemności jako światło dla prawych, Chet łagodny,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świeci prawym w ciemności, On jest łaskawy,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wschodzi w ciemności jak światło dla prawych,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łaskawy, miłosierny,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Wschodzi on w ciemności jak światło dla prawych: łaskawy,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ciemnościach jak światło wschodzi dla prawych, łaskawy jest, miłosierny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Він високий понад всі народи, його слава понад небеса.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odpowiednim światło będzie świecić w ciemności litościwemu, miłosiernemu, sprawiedliwemu.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Rozbłysnął w ciemności jako światło dla prostolinijnych. Jest łaskawy i miłosierny, i 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97:11&lt;/x&gt;; &lt;x&gt;290 58:10&lt;/x&gt;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2024-04-28T20:52:57Z</dcterms:modified>
</cp:coreProperties>
</file>