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5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wychodził z Egiptu,* ** Dom Jakuba spośród ludu obcej mowy,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wychodził z Egiptu,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Jakuba opuszczał lud obcego języka,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wychodził z Egiptu, dom Jakuba spośród ludu obcego języka;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Izrael z Egiptu i dom Jakóbowy z narodu obcego,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Gdy wychodził lud Izraelski z Egiptu, dom Jakobów z ludu pogańskiego,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Gdy Izrael wychodził z Egiptu, dom Jakuba - od ludu obcego,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wychodził z Egiptu, Dom Jakuba spośród ludu obcego języka,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wychodził z Egiptu, dom Jakuba od ludu obcego,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 wychodził z Egiptu, dom Jakuba od obcego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Kiedy Izrael wychodził z Egiptu, a dom Jakuba spośród ludu obcego,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Я полюбив, бо Господь вислухає голос мого благання,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Israel wychodził z Micraim, dom Jakóba spośród ludu obcej 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 wyruszył z Egiptu, dom Jakuba spośród ludu o niezrozumiałej mowie.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Psalm zaczyna się wezwaniem: Alleluja!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2024-05-01T00:44:27Z</dcterms:modified>
</cp:coreProperties>
</file>