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2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skałę w jezioro, Krzemień – w źródło wody.*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skałę w jezioro, Krzemień — w źródło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zamienia skałę w jezioro,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krzemień w źródło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obraca opokę w jezioro wód, a krzemień w źródło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obrócił opokę w wodne jeziora, a skałę w źrzódła wodne.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zmienia opokę w oazę, a skałę w krynicę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skałę w jezioro, Krzemień w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skałę w staw zamienia, krzemień w źródło wody!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zamienia skałę w jezioro, a najtwardszy kamień w źródło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zmienia opokę w jezioro wód i twardy kamień w źródło wodne.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визволив мою душу від смерті, мої очі від сліз і мої ноги від ховзання.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przemienia skałę w jezioro, a krzemień w źródło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zamienia skałę w trzciniaste rozlewisko wód, krzemienną skałę w źródło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20:11&lt;/x&gt;; &lt;x&gt;50 8:15&lt;/x&gt;; &lt;x&gt;230 78:15-16&lt;/x&gt;; &lt;x&gt;230 107:35&lt;/x&gt;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2024-05-01T06:59:55Z</dcterms:modified>
</cp:coreProperties>
</file>