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5"/>
        <w:gridCol w:w="2081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Aarona, ufaj JHWH! On jest waszą pomocą i tarczą.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2024-05-02T11:14:25Z</dcterms:modified>
</cp:coreProperties>
</file>