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umarli* będą chwalić JH(WH)** Ani ci wszyscy, którzy schodzą do (krainy) milczenia.***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będą chwalić JAHWE Ani ci, którzy na zawsze zamilkną.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 nie będą chwalili JAHWE ani nikt z tych, którzy zstępują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będą chwalili Pana, ani kto z tych, co zstępują do miejsca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umarli będą cię chwalić, JAHWE, ani wszyscy, którzy zstępują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chwalą Pana, nikt z tych, którzy zstępują do Szeolu,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będą chwalili Pana Ani ci, którzy zstępują do krainy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wychwalają JAHWE, nie ci, którzy zstępują do Szeolu,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będą Cię chwalili, JAHWE, ani ci, którzy zstępują do krainy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umarli wysławiają Jahwe ani nikt z tych, co zstępują do krainy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chwalą WIEKUISTEGO umarli, ani wszyscy co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wysławiają Jah ani żaden ze zstępujących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z rodzajnikiem MT G: umarli bez rodzajnika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88:11-13&lt;/x&gt;; &lt;x&gt;290 38:18-19&lt;/x&gt;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(kraina) milczenia, </w:t>
      </w:r>
      <w:r>
        <w:rPr>
          <w:rtl/>
        </w:rPr>
        <w:t>דּומָה</w:t>
      </w:r>
      <w:r>
        <w:rPr>
          <w:rtl w:val="0"/>
        </w:rPr>
        <w:t xml:space="preserve"> ,idiom ozn. śmierć. &lt;x&gt;230 94:17&lt;/x&gt;.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2024-05-02T02:34:32Z</dcterms:modified>
</cp:coreProperties>
</file>