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skłonił ku mnie swoje ucho – Będę Go zatem wielbił za mych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skłonił ku mnie swoje ucho — Będę Go za to wielbił,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swego ucha ku mnie, dlatego będę go wzywał za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nakłonił ucha swego ku mnie, gdym go wzywał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nakłonił ucha swego ku mnie, a we dni moje będę wzywał.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ucha swego nakłonił ku mnie w dniu, w którym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ucha swego ku mnie W dniach, gdy go wzywałem.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zwrócił ku mnie swoje ucho. Będę Go wzywał przez całe me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nakłonił ku mnie swego ucha w dniu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ku mnie swoje ucho, w dzień, kiedy do Niego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милосердя скріпилося над нами, і господня правда перебуває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skłonił ku mnie Swe ucho; oto będę Go wzywał dopóki moje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ku mnie swego ucha, a ja będę wołał przez wszystkie moje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30:13&lt;/x&gt;; &lt;x&gt;230 34:2&lt;/x&gt;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2024-05-05T20:01:24Z</dcterms:modified>
</cp:coreProperties>
</file>