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O JAHWE, racz poszczęścić!*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zbawić! JAHWE,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JAHWE, wybaw teraz; proszę, JAHWE, daj pomyślność.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Panie! zachowajże teraz; proszę Panie! zdarz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zbaw mię, o JAHWE, zdarz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wybaw! O Panie,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racz zbawić, O Panie, racz poszczęścić!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wybaw, o JAHWE, daj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wybaw! O JAHWE, daj pomyślność!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racz nas ocalić, o Jahwe, daj nam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Далет. Моя душа прилипла до землі. Живи мене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BOŻE dopomóż; proszę BOŻE poszczęść.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JAHWE, racz wybawić! Ach. JAHWE, racz poszczęścić!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2024-05-03T05:46:32Z</dcterms:modified>
</cp:coreProperties>
</file>