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1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których droga jest nienaganna,* Którzy chodzą zgodnie z Prawem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szczęśliwi są ci, którzy żyją nienagannie,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Postępują zgodnie z Prawem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Alef Błogosławieni ci, których droga jest nieskalana, którzy zgodnie z prawem JAHWE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żyją bez nagany, którzy chodzą w zakonie Pańskim,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Alef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Szczęśliwi, których droga nieskalana, którzy postępują według Prawa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ci, którzy żyją nienagannie, Którzy postępują według zakonu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Szczęśliwi, którzy żyją nienagannie i postępują zgodnie z Prawem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których droga nieskalana, którzy postępują zgodnie z Prawem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kroczą drogą bez skazy, którzy postępują zgodnie z Prawem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Я закликав до Господа коли я був в біді, і Він мене вислухав.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których droga jest nieskazitelna, co chodzą według Prawa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którzy są nienaganni na swej drodze, ci, którzy chodzą w prawie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1:2&lt;/x&gt;; &lt;x&gt;230 19:8-9&lt;/x&gt;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2024-05-01T06:27:51Z</dcterms:modified>
</cp:coreProperties>
</file>