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odstępuję od Twoich rozstrzygnięć, Ponieważ Ty mnie pouczasz.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2024-05-01T04:31:22Z</dcterms:modified>
</cp:coreProperties>
</file>