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005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Twoje słowa,* ** Aby nie zgrzeszyć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przechowuję Twe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nie zgrzeszyć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sercu zachowuję twoje słowa, aby nie zgrzeszyć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mojem składam wyroki twoje, abym nie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moim skryłem słowa twoje, abych nie grzeszył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swym przechowuję Twą mowę, by nie grzeszyć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moim przechowuję słowo twoje, Abym nie zgrzeszył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zachowuję w sercu, abym przeciwko Tobie 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mym sercu zachowuję Twoje słowa, abym nie zgrzeszył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ukryłem Twoje słowa, bym przeciw Tobie nie popełnił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sercu zawarłem Twoje słowo, abym Tobie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niczym skarb złożyłem twą wypowiedź, abym nie zgrzeszył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Twoje obietnice. Hbr. </w:t>
      </w:r>
      <w:r>
        <w:rPr>
          <w:rtl/>
        </w:rPr>
        <w:t>אִמְרָה</w:t>
      </w:r>
      <w:r>
        <w:rPr>
          <w:rtl w:val="0"/>
        </w:rPr>
        <w:t xml:space="preserve"> (’imra h), czyli: słowo, mowa (zob. &lt;x&gt;230 18:31&lt;/x&gt;;&lt;x&gt;230 105:19&lt;/x&gt;), oznacza również obietnicę (zob. &lt;x&gt;230 119:38&lt;/x&gt;, 41, 50, 58, 67, 82, 103, 116, 123, 133, 140, 148, 154, 158, 162, 170, 172). G: Twoje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6:6&lt;/x&gt;; &lt;x&gt;50 11:18&lt;/x&gt;;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2024-05-01T03:52:30Z</dcterms:modified>
</cp:coreProperties>
</file>