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2050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potrzask,* Lecz nie odstępuję** od Twoich rozporządzeń.***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sidła, Lecz nie odstępuję od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zastawili na mnie sidła,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odstępuję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na mię niezbożnicy zastawili; lecz ja się od przykazań twoich nie obłądzę.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Zastawiali grzesznicy sidło na mię i nie zabłądziłem od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Występni zastawili na mnie sidła, lecz nie odstąpiłem od Twoich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sidło, Lecz ja nie odstępuję od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sidła, lecz nie odstąpiłem od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sidła, lecz nie odszedłem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zastawiają na mnie sidła, ale od Twoich przykazań nie odstępuję.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zastawili na mnie sidła, lecz nie zboczyłem od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zastawili na mnie pułapkę, lecz ja nie odstąpiłem od twych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&lt;x&gt;230 140:6&lt;/x&gt;; &lt;x&gt;230 141:9&lt;/x&gt;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nie odstępuję MT G: Co do mnie, ja nie odstępuję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(…) od Twoich rozporządzeń MT G: (Od) Twoich rozporządzeń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2024-05-01T00:48:01Z</dcterms:modified>
</cp:coreProperties>
</file>