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9"/>
        <w:gridCol w:w="2013"/>
        <w:gridCol w:w="5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chwiejnych* nienawidzę, Lecz Twe Prawo** – kocham.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18:21&lt;/x&gt;; &lt;x&gt;660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Lecz Twe Prawo MT G: Twe Prawo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2024-05-01T05:17:20Z</dcterms:modified>
</cp:coreProperties>
</file>