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mym schronieniem i mą tarczą,* Wyczekuję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 G: Twoich słów 11QPs a Mss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2024-05-01T07:47:57Z</dcterms:modified>
</cp:coreProperties>
</file>