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 Twoją obietnicą – abym żył I nie został zawstydzony w mej nadziei.*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 Twoją obietnicą, Abym żył i nie został zawstydzony w mej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według słowa twego, abym żył, i niech nie doznam wstydu ze względu na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Utwierdźże mię według słowa twego, abym żył, a nie zawstydzaj mię w oczekiwaniu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mię według wyroku twego i niechaj żywię, a nie zawstydzaj mię w oczekiwaniu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Podtrzymaj mnie według swojej obietnicy, bym żył; nie zawiedź mojej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według obietnicy swojej, abym żył, A nie dopuść, bym doznał zawodu w nadziei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jak obiecałeś, a żyć będę, nie zawiedź mojej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Przygarnij mnie zgodnie z Twą obietnicą, a żyć będę, nie zawiedź mojego oczekiwania.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według słowa Twego, a żył będę, nie dozwól, bym zaznał wstydu, dlatego że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 mnie według Twojego słowa, a będę żył, i w mojej nadziei mnie nie zawstydzaj.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ze swą wypowiedzią, bym pozostał przy życiu ,i nie wystawiaj mnie na wstyd ze względu na moją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mej nadziei (l. z powodu mej nadziei), </w:t>
      </w:r>
      <w:r>
        <w:rPr>
          <w:rtl/>
        </w:rPr>
        <w:t>מִּׂשִבְרִי</w:t>
      </w:r>
      <w:r>
        <w:rPr>
          <w:rtl w:val="0"/>
        </w:rPr>
        <w:t xml:space="preserve"> (missiwri) MT G: w moim złamaniu (l. z powodu mojego złamania), </w:t>
      </w:r>
      <w:r>
        <w:rPr>
          <w:rtl/>
        </w:rPr>
        <w:t>ממשברי</w:t>
      </w:r>
      <w:r>
        <w:rPr>
          <w:rtl w:val="0"/>
        </w:rPr>
        <w:t xml:space="preserve"> (mimmeszabri)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2024-04-30T21:06:27Z</dcterms:modified>
</cp:coreProperties>
</file>