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 – abym żył I nie został zawstydzony w mej nadziei.*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mej nadziei (l. z powodu mej nadziei), </w:t>
      </w:r>
      <w:r>
        <w:rPr>
          <w:rtl/>
        </w:rPr>
        <w:t>מִּׂשִבְרִי</w:t>
      </w:r>
      <w:r>
        <w:rPr>
          <w:rtl w:val="0"/>
        </w:rPr>
        <w:t xml:space="preserve"> (missiwri) MT G: w moim złamaniu (l. z powodu mojego złamania), </w:t>
      </w:r>
      <w:r>
        <w:rPr>
          <w:rtl/>
        </w:rPr>
        <w:t>ממשברי</w:t>
      </w:r>
      <w:r>
        <w:rPr>
          <w:rtl w:val="0"/>
        </w:rPr>
        <w:t xml:space="preserve"> (mimmeszabri)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2024-05-01T11:07:29Z</dcterms:modified>
</cp:coreProperties>
</file>