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1850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me ciało ze strachu przed Tobą* I lękam się Twoich rozstrzygnięć.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6:5&lt;/x&gt;; &lt;x&gt;50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2024-05-01T08:13:12Z</dcterms:modified>
</cp:coreProperties>
</file>