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5"/>
        <w:gridCol w:w="2064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tęsknią za Twym wybawieniem I za obietnicą Twojej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tęsknią za Twym wybawieniem I za obietnicą Twej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Moje oczy słabną,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czekając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twoje zbawienie i na słowo twojej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moje ustały, czekając na zbawienie twoje, i na wyrok sprawiedliwości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moje ustały pragnąc zbawienia twego i wyroków sprawiedliwości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ustają, wypatrując Twojej pomocy i sprawiedliwej Twej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moje tęsknią za zbawieniem twoim I za słowem sprawiedliwości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wypatrują tęsknie Twojego zbawienia i Twojej sprawiedliwej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moje tęsknią za Twoim zbawieniem i za Twym sprawiedliwym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Słabną moje oczy w oczekiwaniu na Twoje zbawienie, na Twoją sprawiedliwą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spragnione są Twej pomocy oraz sprawiedliwego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moje gasną z tęsknoty za twym wybawienie mi za twoją prawą wypowiedzią.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2024-05-01T11:42:10Z</dcterms:modified>
</cp:coreProperties>
</file>