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swojej łaski I ucz mnie Twoich ustaw!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2024-05-01T00:40:07Z</dcterms:modified>
</cp:coreProperties>
</file>