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6"/>
        <w:gridCol w:w="2291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aby JAHWE zaczął działać – Złamano bowiem Jego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Czas, aby JAHWE zaczął działać — Złamano bowiem Jego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czas, JAHWE, abyś działał,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naruszono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Czasci już, abyś czynił Panie! albowiem wzruszono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czynić, JAHWE: rozmiotali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Pana czas już jest działać: pogwałcili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by Pan rozpoczął działanie, Gdyż naruszono zakon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 działać, Panie, naruszyli Twoje Prawo!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o JAHWE, byś przystąpił do dzieła, bo pogwałcili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już, byś Jahwe wystąpił, Twoje prawo zostało pogwałcone.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działać, WIEKUISTY, bo naruszyli Twoją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na to, by JAHWE działał. Złamali twoje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2024-05-01T06:18:36Z</dcterms:modified>
</cp:coreProperties>
</file>