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2113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Ponad złoto, ponad złoto najczystsze.*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Bardziej niż złoto, bardziej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twoje przykazania nad złoto, nad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rozkazania twoje nad złoto, a nad złoto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umiłował mandaty twoje, nad złoto i nad topazjon.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miłuję Twoje przykazania bardziej niż złoto,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przykazania twoje Bardziej niż złoto, bardziej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kocham Twoje przykazania bardziej niż złoto, niż najszczersze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umiłowałem Twoje nakazy bardziej niż najczystsze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ukochałem Twoje nakazy nad złoto, nad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przykazania umiłowałem ponad złoto,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umiłowałem przykazania twoje bardziej niż złoto, nawet złoto oczyszczone.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&lt;x&gt;230 119:14&lt;/x&gt;;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2024-05-01T07:30:28Z</dcterms:modified>
</cp:coreProperties>
</file>