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kocham Twoje przykazania Ponad złoto, ponad złoto najczystsze.*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19:11&lt;/x&gt;; &lt;x&gt;230 119:14&lt;/x&gt;; &lt;x&gt;240 3:14&lt;/x&gt;; &lt;x&gt;240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2024-05-01T07:17:24Z</dcterms:modified>
</cp:coreProperties>
</file>