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rozporządzenia o wszystkim* (I) nienawidzę wszelkiej ścieżki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za słuszne wszystkie Twe rozporządzenia I nienawidzę wszelkiej ścieżki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przykazania uznaję za prawdziwe,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wszelkiej fałszywej drogi.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wszystkie przykazania twoje, wszystkie prawdziwe być uznaję, a wszelkie ścieżki obłędliwe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według wszytkich mandatów twoich sprawowałem się, wszelką drogę nieprawą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kieruję się wszystkimi Twoimi postanowieniami i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za słuszne wszystkie ustawy twoje,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uznaję słuszność wszystkich Twoich nakazów i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trzymam się wszystkich przykazań Twoich, a 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kieruję się ku Twym wszystkim przykazaniom, a wszelką ścieżkę kłamstwa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przepisy wszystkie uznaję, a 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słuszne uznałem wszystkie rozkazy dotyczące wszelkich spraw; znienawidziłem każdą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rozporządzenia o wszystkim MT Mss: wszystkie rozporządzenia; wszystkie Twe rozporządzenia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2024-05-01T10:03:05Z</dcterms:modified>
</cp:coreProperties>
</file>