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moje kroki w Twojej obietnicy* I nie wydaj mnie na pastwę żadnej niegodziwości!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 pewność mym krokom zgodnie z Twą obietnicą I nie wydaj mnie na pastwę żadnej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moje kroki w twoim słowie, niech nie panuje nade mną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utwierdź w słowie twojem, a niech nademną nie panuje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moje prostuj według słowa twego, a niech nade mną żadna niesprawiedliwość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umocnij Twoją mową, niech nie ma władzy nade mną żadna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kroki moje w słowie twoim I nie daj nade mną władzy żadnej przewrotności!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obietnicą umocnij moje kroki, nie pozwól owładnąć mną żadnej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 moimi krokami zgodnie z obietnicą Twoją, by nie opanowała mnie żadna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moje kroki Twoją obietnicą, by nie panowała nade mną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Słowie utwierdź moje kroki i nie daj mną zawładnąć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utwierdź me kroki w twojej wypowiedzi i niech mną nie zawładnie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Twojej obietnicy (l. mowie ) MT: skieruj moje kroki ku Twojej obietnicy (l. mowie ) 11QPs a; według Twojej wyroczni (l. mowy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2024-05-01T07:32:32Z</dcterms:modified>
</cp:coreProperties>
</file>