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1855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Rozjaśnij swoje oblicze* ** nad swoim sługą I ucz mnie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Potraktuj przychylnie swego sługę.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67:2&lt;/x&gt;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2024-05-01T09:20:26Z</dcterms:modified>
</cp:coreProperties>
</file>