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Twoich postanowień Jak z wielkiego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&lt;x&gt;230 119:72&lt;/x&gt;; &lt;x&gt;240 3:14&lt;/x&gt;; &lt;x&gt;240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2024-05-01T06:39:29Z</dcterms:modified>
</cp:coreProperties>
</file>